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大見出し</w:t>
      </w:r>
    </w:p>
    <w:p>
      <w:pPr>
        <w:pStyle w:val="2"/>
      </w:pPr>
      <w:r>
        <w:t>中見出し</w:t>
      </w:r>
    </w:p>
    <w:p>
      <w:r>
        <w:t>段落①</w:t>
      </w:r>
      <w:r>
        <w:br w:type="textWrapping"/>
      </w:r>
      <w:r>
        <w:t>段落①の文章です。</w:t>
      </w:r>
    </w:p>
    <w:p>
      <w:r>
        <w:t>段落➁段落➁の文章です。</w:t>
      </w:r>
      <w:commentRangeStart w:id="0"/>
      <w:r>
        <w:t>コメント入り文です。</w:t>
      </w:r>
      <w:commentRangeEnd w:id="0"/>
      <w:r>
        <w:commentReference w:id="0"/>
      </w:r>
    </w:p>
    <w:p>
      <w:r>
        <w:rPr>
          <w:rFonts w:ascii="Meiryo UI" w:hAnsi="Meiryo UI" w:eastAsia="Meiryo UI"/>
          <w:color w:val="CC0000"/>
          <w:sz w:val="48"/>
          <w:u w:val="single"/>
        </w:rPr>
        <w:t>フォント指定</w:t>
      </w:r>
    </w:p>
    <w:tbl>
      <w:tblPr>
        <w:tblStyle w:val="38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2952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240" w:lineRule="auto"/>
              <w:rPr>
                <w:rFonts w:hint="default" w:eastAsiaTheme="minor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ID</w:t>
            </w:r>
          </w:p>
        </w:tc>
        <w:tc>
          <w:tcPr>
            <w:tcW w:w="2952" w:type="dxa"/>
          </w:tcPr>
          <w:p>
            <w:pPr>
              <w:spacing w:after="0" w:line="240" w:lineRule="auto"/>
              <w:rPr>
                <w:rFonts w:hint="default" w:eastAsiaTheme="minor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Name</w:t>
            </w:r>
          </w:p>
        </w:tc>
        <w:tc>
          <w:tcPr>
            <w:tcW w:w="2952" w:type="dxa"/>
          </w:tcPr>
          <w:p>
            <w:pPr>
              <w:spacing w:after="0" w:line="240" w:lineRule="auto"/>
              <w:rPr>
                <w:rFonts w:hint="default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952" w:type="dxa"/>
          </w:tcPr>
          <w:p>
            <w:pPr>
              <w:spacing w:after="0" w:line="240" w:lineRule="auto"/>
              <w:rPr>
                <w:rFonts w:hint="default" w:eastAsiaTheme="minor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Hero</w:t>
            </w:r>
          </w:p>
        </w:tc>
        <w:tc>
          <w:tcPr>
            <w:tcW w:w="2952" w:type="dxa"/>
          </w:tcPr>
          <w:p>
            <w:pPr>
              <w:spacing w:after="0" w:line="240" w:lineRule="auto"/>
              <w:rPr>
                <w:rFonts w:hint="default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fldChar w:fldCharType="begin"/>
            </w:r>
            <w:r>
              <w:rPr>
                <w:rFonts w:hint="eastAsia"/>
                <w:lang w:val="en-US" w:eastAsia="ja-JP"/>
              </w:rPr>
              <w:instrText xml:space="preserve"> HYPERLINK "http://kakedashi-xx.com" </w:instrText>
            </w:r>
            <w:r>
              <w:rPr>
                <w:rFonts w:hint="eastAsia"/>
                <w:lang w:val="en-US" w:eastAsia="ja-JP"/>
              </w:rPr>
              <w:fldChar w:fldCharType="separate"/>
            </w:r>
            <w:r>
              <w:rPr>
                <w:rStyle w:val="35"/>
                <w:rFonts w:hint="eastAsia"/>
                <w:lang w:val="en-US" w:eastAsia="ja-JP"/>
              </w:rPr>
              <w:t>http://kakedashi-xx.com</w:t>
            </w:r>
            <w:r>
              <w:rPr>
                <w:rFonts w:hint="eastAsia"/>
                <w:lang w:val="en-US" w:eastAsia="ja-JP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240" w:lineRule="auto"/>
              <w:rPr>
                <w:rFonts w:hint="eastAsia" w:eastAsiaTheme="minor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2</w:t>
            </w:r>
          </w:p>
        </w:tc>
        <w:tc>
          <w:tcPr>
            <w:tcW w:w="2952" w:type="dxa"/>
          </w:tcPr>
          <w:p>
            <w:pPr>
              <w:spacing w:after="0" w:line="240" w:lineRule="auto"/>
              <w:rPr>
                <w:rFonts w:hint="default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Tom</w:t>
            </w:r>
          </w:p>
        </w:tc>
        <w:tc>
          <w:tcPr>
            <w:tcW w:w="2952" w:type="dxa"/>
          </w:tcPr>
          <w:p>
            <w:pPr>
              <w:spacing w:after="0" w:line="240" w:lineRule="auto"/>
              <w:rPr>
                <w:rFonts w:hint="default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-</w:t>
            </w:r>
          </w:p>
        </w:tc>
      </w:tr>
    </w:tbl>
    <w:p/>
    <w:p>
      <w:r>
        <w:br w:type="page"/>
      </w:r>
    </w:p>
    <w:p>
      <w:pPr>
        <w:pStyle w:val="24"/>
      </w:pPr>
      <w:r>
        <w:t>果物</w:t>
      </w:r>
    </w:p>
    <w:p>
      <w:pPr>
        <w:pStyle w:val="20"/>
      </w:pPr>
      <w:r>
        <w:t>りんご</w:t>
      </w:r>
    </w:p>
    <w:p>
      <w:pPr>
        <w:pStyle w:val="20"/>
      </w:pPr>
      <w:commentRangeStart w:id="1"/>
      <w:commentRangeStart w:id="2"/>
      <w:r>
        <w:t>ミカン</w:t>
      </w:r>
      <w:commentRangeEnd w:id="1"/>
      <w:r>
        <w:commentReference w:id="1"/>
      </w:r>
      <w:commentRangeEnd w:id="2"/>
      <w:r>
        <w:commentReference w:id="2"/>
      </w:r>
    </w:p>
    <w:p>
      <w:pPr>
        <w:pStyle w:val="20"/>
      </w:pPr>
      <w:r>
        <w:t>いちご</w:t>
      </w:r>
    </w:p>
    <w:p>
      <w:pPr>
        <w:pStyle w:val="14"/>
      </w:pPr>
      <w:r>
        <w:t>ラーメン</w:t>
      </w:r>
    </w:p>
    <w:p>
      <w:pPr>
        <w:pStyle w:val="31"/>
      </w:pPr>
      <w:r>
        <w:t>豚骨</w:t>
      </w:r>
    </w:p>
    <w:p>
      <w:pPr>
        <w:pStyle w:val="31"/>
      </w:pPr>
      <w:r>
        <w:t>しょうゆ</w:t>
      </w:r>
    </w:p>
    <w:p>
      <w:pPr>
        <w:pStyle w:val="31"/>
      </w:pPr>
      <w:r>
        <w:t>味噌</w:t>
      </w:r>
    </w:p>
    <w:p>
      <w:r>
        <w:drawing>
          <wp:inline distT="0" distB="0" distL="114300" distR="114300">
            <wp:extent cx="3599815" cy="1261745"/>
            <wp:effectExtent l="0" t="0" r="1206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8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項番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りんご</w:t>
            </w:r>
            <w:bookmarkStart w:id="0" w:name="_GoBack"/>
            <w:bookmarkEnd w:id="0"/>
          </w:p>
        </w:tc>
      </w:tr>
    </w:tbl>
    <w:sectPr>
      <w:headerReference r:id="rId5" w:type="default"/>
      <w:footerReference r:id="rId6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ero" w:date="2023-03-02T23:29:48Z" w:initials="pd">
    <w:p w14:paraId="22CB1DBE">
      <w:r>
        <w:t>コメント</w:t>
      </w:r>
      <w:r>
        <w:rPr>
          <w:rFonts w:hint="eastAsia"/>
          <w:lang w:val="en-US" w:eastAsia="ja-JP"/>
        </w:rPr>
        <w:t>1</w:t>
      </w:r>
      <w:r>
        <w:t>です。</w:t>
      </w:r>
    </w:p>
  </w:comment>
  <w:comment w:id="1" w:author="user" w:date="2023-03-13T18:23:21Z" w:initials="u">
    <w:p w14:paraId="7A8A7C24">
      <w:pPr>
        <w:pStyle w:val="22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2つ目の</w:t>
      </w:r>
    </w:p>
    <w:p w14:paraId="2BF55439">
      <w:pPr>
        <w:pStyle w:val="22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コメントです。</w:t>
      </w:r>
    </w:p>
  </w:comment>
  <w:comment w:id="2" w:author="user" w:date="2023-03-13T21:02:27Z" w:initials="u">
    <w:p w14:paraId="34AA0C16">
      <w:pPr>
        <w:pStyle w:val="22"/>
        <w:rPr>
          <w:rFonts w:hint="eastAsia" w:eastAsiaTheme="minorEastAsia"/>
          <w:lang w:val="en-US" w:eastAsia="ja-JP"/>
        </w:rPr>
      </w:pPr>
      <w:r>
        <w:rPr>
          <w:rFonts w:hint="eastAsia"/>
          <w:lang w:val="en-US" w:eastAsia="ja-JP"/>
        </w:rPr>
        <w:t>2つ目のコメントに対する返信です。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2CB1DBE" w15:done="0"/>
  <w15:commentEx w15:paraId="2BF55439" w15:done="0"/>
  <w15:commentEx w15:paraId="34AA0C16" w15:done="0" w15:paraIdParent="2BF55439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t>フッターです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>
    <w:pPr>
      <w:pStyle w:val="27"/>
    </w:pPr>
    <w:r>
      <w:t>ヘッダーです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5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3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ero">
    <w15:presenceInfo w15:providerId="None" w15:userId="hero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2742E17"/>
    <w:rsid w:val="25612265"/>
    <w:rsid w:val="28C70A8C"/>
    <w:rsid w:val="31804402"/>
    <w:rsid w:val="49E21321"/>
    <w:rsid w:val="680102D4"/>
    <w:rsid w:val="71F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4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4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156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15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3">
    <w:name w:val="Default Paragraph Font"/>
    <w:semiHidden/>
    <w:unhideWhenUsed/>
    <w:uiPriority w:val="1"/>
  </w:style>
  <w:style w:type="table" w:default="1" w:styleId="3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12">
    <w:name w:val="Body Text 2"/>
    <w:basedOn w:val="1"/>
    <w:link w:val="147"/>
    <w:unhideWhenUsed/>
    <w:qFormat/>
    <w:uiPriority w:val="99"/>
    <w:pPr>
      <w:spacing w:after="120" w:line="480" w:lineRule="auto"/>
    </w:pPr>
  </w:style>
  <w:style w:type="paragraph" w:styleId="13">
    <w:name w:val="List Bullet 3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16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7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18">
    <w:name w:val="Title"/>
    <w:basedOn w:val="1"/>
    <w:next w:val="1"/>
    <w:link w:val="1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9">
    <w:name w:val="Body Text"/>
    <w:basedOn w:val="1"/>
    <w:link w:val="146"/>
    <w:unhideWhenUsed/>
    <w:qFormat/>
    <w:uiPriority w:val="99"/>
    <w:pPr>
      <w:spacing w:after="120"/>
    </w:pPr>
  </w:style>
  <w:style w:type="paragraph" w:styleId="20">
    <w:name w:val="List Bullet 2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footer"/>
    <w:basedOn w:val="1"/>
    <w:link w:val="13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2">
    <w:name w:val="annotation text"/>
    <w:basedOn w:val="1"/>
    <w:semiHidden/>
    <w:unhideWhenUsed/>
    <w:qFormat/>
    <w:uiPriority w:val="99"/>
    <w:pPr>
      <w:jc w:val="left"/>
    </w:pPr>
  </w:style>
  <w:style w:type="paragraph" w:styleId="23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4">
    <w:name w:val="List Bullet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6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27">
    <w:name w:val="header"/>
    <w:basedOn w:val="1"/>
    <w:link w:val="1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8">
    <w:name w:val="Subtitle"/>
    <w:basedOn w:val="1"/>
    <w:next w:val="1"/>
    <w:link w:val="1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9">
    <w:name w:val="Body Text 3"/>
    <w:basedOn w:val="1"/>
    <w:link w:val="148"/>
    <w:unhideWhenUsed/>
    <w:qFormat/>
    <w:uiPriority w:val="99"/>
    <w:pPr>
      <w:spacing w:after="120"/>
    </w:pPr>
    <w:rPr>
      <w:sz w:val="16"/>
      <w:szCs w:val="16"/>
    </w:rPr>
  </w:style>
  <w:style w:type="paragraph" w:styleId="30">
    <w:name w:val="macro"/>
    <w:link w:val="149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31">
    <w:name w:val="List Number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32">
    <w:name w:val="List 3"/>
    <w:basedOn w:val="1"/>
    <w:unhideWhenUsed/>
    <w:qFormat/>
    <w:uiPriority w:val="99"/>
    <w:pPr>
      <w:ind w:left="1080" w:hanging="360"/>
      <w:contextualSpacing/>
    </w:pPr>
  </w:style>
  <w:style w:type="character" w:styleId="34">
    <w:name w:val="Strong"/>
    <w:basedOn w:val="33"/>
    <w:qFormat/>
    <w:uiPriority w:val="22"/>
    <w:rPr>
      <w:b/>
      <w:bCs/>
    </w:rPr>
  </w:style>
  <w:style w:type="character" w:styleId="35">
    <w:name w:val="Hyperlink"/>
    <w:basedOn w:val="33"/>
    <w:semiHidden/>
    <w:unhideWhenUsed/>
    <w:qFormat/>
    <w:uiPriority w:val="99"/>
    <w:rPr>
      <w:color w:val="0000FF"/>
      <w:u w:val="single"/>
    </w:rPr>
  </w:style>
  <w:style w:type="character" w:styleId="36">
    <w:name w:val="Emphasis"/>
    <w:basedOn w:val="33"/>
    <w:qFormat/>
    <w:uiPriority w:val="20"/>
    <w:rPr>
      <w:i/>
      <w:iCs/>
    </w:rPr>
  </w:style>
  <w:style w:type="table" w:styleId="38">
    <w:name w:val="Table Grid"/>
    <w:basedOn w:val="3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9">
    <w:name w:val="Light Shading"/>
    <w:basedOn w:val="37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40">
    <w:name w:val="Light Shading Accent 1"/>
    <w:basedOn w:val="37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1">
    <w:name w:val="Light Shading Accent 2"/>
    <w:basedOn w:val="37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42">
    <w:name w:val="Light Shading Accent 3"/>
    <w:basedOn w:val="37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3">
    <w:name w:val="Light Shading Accent 4"/>
    <w:basedOn w:val="37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4">
    <w:name w:val="Light Shading Accent 5"/>
    <w:basedOn w:val="37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5">
    <w:name w:val="Light Shading Accent 6"/>
    <w:basedOn w:val="37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6">
    <w:name w:val="Light List"/>
    <w:basedOn w:val="37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7">
    <w:name w:val="Light List Accent 1"/>
    <w:basedOn w:val="37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8">
    <w:name w:val="Light List Accent 2"/>
    <w:basedOn w:val="37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9">
    <w:name w:val="Light List Accent 3"/>
    <w:basedOn w:val="37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50">
    <w:name w:val="Light List Accent 4"/>
    <w:basedOn w:val="37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51">
    <w:name w:val="Light List Accent 5"/>
    <w:basedOn w:val="37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52">
    <w:name w:val="Light List Accent 6"/>
    <w:basedOn w:val="37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53">
    <w:name w:val="Light Grid"/>
    <w:basedOn w:val="37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4">
    <w:name w:val="Light Grid Accent 1"/>
    <w:basedOn w:val="37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5">
    <w:name w:val="Light Grid Accent 2"/>
    <w:basedOn w:val="37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6">
    <w:name w:val="Light Grid Accent 3"/>
    <w:basedOn w:val="37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7">
    <w:name w:val="Light Grid Accent 4"/>
    <w:basedOn w:val="37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8">
    <w:name w:val="Light Grid Accent 5"/>
    <w:basedOn w:val="37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9">
    <w:name w:val="Light Grid Accent 6"/>
    <w:basedOn w:val="37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60">
    <w:name w:val="Medium Shading 1"/>
    <w:basedOn w:val="37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1">
    <w:name w:val="Medium Shading 1 Accent 1"/>
    <w:basedOn w:val="37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2">
    <w:name w:val="Medium Shading 1 Accent 2"/>
    <w:basedOn w:val="37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3">
    <w:name w:val="Medium Shading 1 Accent 3"/>
    <w:basedOn w:val="37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4">
    <w:name w:val="Medium Shading 1 Accent 4"/>
    <w:basedOn w:val="37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5">
    <w:name w:val="Medium Shading 1 Accent 5"/>
    <w:basedOn w:val="37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6">
    <w:name w:val="Medium Shading 1 Accent 6"/>
    <w:basedOn w:val="37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7">
    <w:name w:val="Medium Shading 2"/>
    <w:basedOn w:val="3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1"/>
    <w:basedOn w:val="3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2"/>
    <w:basedOn w:val="3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Shading 2 Accent 3"/>
    <w:basedOn w:val="3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1">
    <w:name w:val="Medium Shading 2 Accent 4"/>
    <w:basedOn w:val="3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2">
    <w:name w:val="Medium Shading 2 Accent 5"/>
    <w:basedOn w:val="3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3">
    <w:name w:val="Medium Shading 2 Accent 6"/>
    <w:basedOn w:val="3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4">
    <w:name w:val="Medium List 1"/>
    <w:basedOn w:val="37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75">
    <w:name w:val="Medium List 1 Accent 1"/>
    <w:basedOn w:val="37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3DFEE" w:themeFill="accent1" w:themeFillTint="3F"/>
      </w:tcPr>
    </w:tblStylePr>
  </w:style>
  <w:style w:type="table" w:styleId="76">
    <w:name w:val="Medium List 1 Accent 2"/>
    <w:basedOn w:val="37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EFD3D3" w:themeFill="accent2" w:themeFillTint="3F"/>
      </w:tcPr>
    </w:tblStylePr>
  </w:style>
  <w:style w:type="table" w:styleId="77">
    <w:name w:val="Medium List 1 Accent 3"/>
    <w:basedOn w:val="37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6EED5" w:themeFill="accent3" w:themeFillTint="3F"/>
      </w:tcPr>
    </w:tblStylePr>
  </w:style>
  <w:style w:type="table" w:styleId="78">
    <w:name w:val="Medium List 1 Accent 4"/>
    <w:basedOn w:val="37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DFD8E8" w:themeFill="accent4" w:themeFillTint="3F"/>
      </w:tcPr>
    </w:tblStylePr>
  </w:style>
  <w:style w:type="table" w:styleId="79">
    <w:name w:val="Medium List 1 Accent 5"/>
    <w:basedOn w:val="37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table" w:styleId="80">
    <w:name w:val="Medium List 1 Accent 6"/>
    <w:basedOn w:val="37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5D1" w:themeFill="accent6" w:themeFillTint="3F"/>
      </w:tcPr>
    </w:tblStylePr>
  </w:style>
  <w:style w:type="table" w:styleId="81">
    <w:name w:val="Medium List 2"/>
    <w:basedOn w:val="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2">
    <w:name w:val="Medium List 2 Accent 1"/>
    <w:basedOn w:val="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3">
    <w:name w:val="Medium List 2 Accent 2"/>
    <w:basedOn w:val="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4">
    <w:name w:val="Medium List 2 Accent 3"/>
    <w:basedOn w:val="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5">
    <w:name w:val="Medium List 2 Accent 4"/>
    <w:basedOn w:val="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6">
    <w:name w:val="Medium List 2 Accent 5"/>
    <w:basedOn w:val="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7">
    <w:name w:val="Medium List 2 Accent 6"/>
    <w:basedOn w:val="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8">
    <w:name w:val="Medium Grid 1"/>
    <w:basedOn w:val="37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89">
    <w:name w:val="Medium Grid 1 Accent 1"/>
    <w:basedOn w:val="37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90">
    <w:name w:val="Medium Grid 1 Accent 2"/>
    <w:basedOn w:val="37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91">
    <w:name w:val="Medium Grid 1 Accent 3"/>
    <w:basedOn w:val="37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92">
    <w:name w:val="Medium Grid 1 Accent 4"/>
    <w:basedOn w:val="37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93">
    <w:name w:val="Medium Grid 1 Accent 5"/>
    <w:basedOn w:val="37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94">
    <w:name w:val="Medium Grid 1 Accent 6"/>
    <w:basedOn w:val="37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table" w:styleId="95">
    <w:name w:val="Medium Grid 2"/>
    <w:basedOn w:val="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6">
    <w:name w:val="Medium Grid 2 Accent 1"/>
    <w:basedOn w:val="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7">
    <w:name w:val="Medium Grid 2 Accent 2"/>
    <w:basedOn w:val="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8">
    <w:name w:val="Medium Grid 2 Accent 3"/>
    <w:basedOn w:val="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9">
    <w:name w:val="Medium Grid 2 Accent 4"/>
    <w:basedOn w:val="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0">
    <w:name w:val="Medium Grid 2 Accent 5"/>
    <w:basedOn w:val="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1">
    <w:name w:val="Medium Grid 2 Accent 6"/>
    <w:basedOn w:val="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2">
    <w:name w:val="Medium Grid 3"/>
    <w:basedOn w:val="37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03">
    <w:name w:val="Medium Grid 3 Accent 1"/>
    <w:basedOn w:val="37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4">
    <w:name w:val="Medium Grid 3 Accent 2"/>
    <w:basedOn w:val="37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5">
    <w:name w:val="Medium Grid 3 Accent 3"/>
    <w:basedOn w:val="37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6">
    <w:name w:val="Medium Grid 3 Accent 4"/>
    <w:basedOn w:val="37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7">
    <w:name w:val="Medium Grid 3 Accent 5"/>
    <w:basedOn w:val="37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8">
    <w:name w:val="Medium Grid 3 Accent 6"/>
    <w:basedOn w:val="37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9">
    <w:name w:val="Dark List"/>
    <w:basedOn w:val="37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37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11">
    <w:name w:val="Dark List Accent 2"/>
    <w:basedOn w:val="37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12">
    <w:name w:val="Dark List Accent 3"/>
    <w:basedOn w:val="37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37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37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37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6">
    <w:name w:val="Colorful Shading"/>
    <w:basedOn w:val="37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1"/>
    <w:basedOn w:val="37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>
        <w:tblLayout w:type="fixed"/>
      </w:tblPr>
      <w:tcPr>
        <w:shd w:val="clear" w:color="auto" w:fill="B8CCE4" w:themeFill="accent1" w:themeFillTint="66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Shading Accent 2"/>
    <w:basedOn w:val="37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9">
    <w:name w:val="Colorful Shading Accent 3"/>
    <w:basedOn w:val="37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>
        <w:tblLayout w:type="fixed"/>
      </w:tblPr>
      <w:tcPr>
        <w:shd w:val="clear" w:color="auto" w:fill="D6E3BC" w:themeFill="accent3" w:themeFillTint="66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20">
    <w:name w:val="Colorful Shading Accent 4"/>
    <w:basedOn w:val="37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>
        <w:tblLayout w:type="fixed"/>
      </w:tblPr>
      <w:tcPr>
        <w:shd w:val="clear" w:color="auto" w:fill="CCC0D9" w:themeFill="accent4" w:themeFillTint="66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1">
    <w:name w:val="Colorful Shading Accent 5"/>
    <w:basedOn w:val="37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>
        <w:tblLayout w:type="fixed"/>
      </w:tblPr>
      <w:tcPr>
        <w:shd w:val="clear" w:color="auto" w:fill="B6DDE8" w:themeFill="accent5" w:themeFillTint="66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2">
    <w:name w:val="Colorful Shading Accent 6"/>
    <w:basedOn w:val="37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>
        <w:tblLayout w:type="fixed"/>
      </w:tblPr>
      <w:tcPr>
        <w:shd w:val="clear" w:color="auto" w:fill="FBD4B4" w:themeFill="accent6" w:themeFillTint="66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3">
    <w:name w:val="Colorful List"/>
    <w:basedOn w:val="37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124">
    <w:name w:val="Colorful List Accent 1"/>
    <w:basedOn w:val="37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BE5F1" w:themeFill="accent1" w:themeFillTint="33"/>
      </w:tcPr>
    </w:tblStylePr>
  </w:style>
  <w:style w:type="table" w:styleId="125">
    <w:name w:val="Colorful List Accent 2"/>
    <w:basedOn w:val="37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F2DBDB" w:themeFill="accent2" w:themeFillTint="33"/>
      </w:tcPr>
    </w:tblStylePr>
  </w:style>
  <w:style w:type="table" w:styleId="126">
    <w:name w:val="Colorful List Accent 3"/>
    <w:basedOn w:val="37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AF1DD" w:themeFill="accent3" w:themeFillTint="33"/>
      </w:tcPr>
    </w:tblStylePr>
  </w:style>
  <w:style w:type="table" w:styleId="127">
    <w:name w:val="Colorful List Accent 4"/>
    <w:basedOn w:val="37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E5DFEC" w:themeFill="accent4" w:themeFillTint="33"/>
      </w:tcPr>
    </w:tblStylePr>
  </w:style>
  <w:style w:type="table" w:styleId="128">
    <w:name w:val="Colorful List Accent 5"/>
    <w:basedOn w:val="37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AEEF3" w:themeFill="accent5" w:themeFillTint="33"/>
      </w:tcPr>
    </w:tblStylePr>
  </w:style>
  <w:style w:type="table" w:styleId="129">
    <w:name w:val="Colorful List Accent 6"/>
    <w:basedOn w:val="37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table" w:styleId="130">
    <w:name w:val="Colorful Grid"/>
    <w:basedOn w:val="37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131">
    <w:name w:val="Colorful Grid Accent 1"/>
    <w:basedOn w:val="37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132">
    <w:name w:val="Colorful Grid Accent 2"/>
    <w:basedOn w:val="37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133">
    <w:name w:val="Colorful Grid Accent 3"/>
    <w:basedOn w:val="37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34">
    <w:name w:val="Colorful Grid Accent 4"/>
    <w:basedOn w:val="37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135">
    <w:name w:val="Colorful Grid Accent 5"/>
    <w:basedOn w:val="37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136">
    <w:name w:val="Colorful Grid Accent 6"/>
    <w:basedOn w:val="37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character" w:customStyle="1" w:styleId="137">
    <w:name w:val="Header Char"/>
    <w:basedOn w:val="33"/>
    <w:link w:val="27"/>
    <w:uiPriority w:val="99"/>
  </w:style>
  <w:style w:type="character" w:customStyle="1" w:styleId="138">
    <w:name w:val="Footer Char"/>
    <w:basedOn w:val="33"/>
    <w:link w:val="21"/>
    <w:qFormat/>
    <w:uiPriority w:val="99"/>
  </w:style>
  <w:style w:type="paragraph" w:styleId="13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40">
    <w:name w:val="Heading 1 Char"/>
    <w:basedOn w:val="3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1">
    <w:name w:val="Heading 2 Char"/>
    <w:basedOn w:val="3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2">
    <w:name w:val="Heading 3 Char"/>
    <w:basedOn w:val="3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3">
    <w:name w:val="Title Char"/>
    <w:basedOn w:val="33"/>
    <w:link w:val="18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4">
    <w:name w:val="Subtitle Char"/>
    <w:basedOn w:val="33"/>
    <w:link w:val="2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5">
    <w:name w:val="List Paragraph"/>
    <w:basedOn w:val="1"/>
    <w:qFormat/>
    <w:uiPriority w:val="34"/>
    <w:pPr>
      <w:ind w:left="720"/>
      <w:contextualSpacing/>
    </w:pPr>
  </w:style>
  <w:style w:type="character" w:customStyle="1" w:styleId="146">
    <w:name w:val="Body Text Char"/>
    <w:basedOn w:val="33"/>
    <w:link w:val="19"/>
    <w:uiPriority w:val="99"/>
  </w:style>
  <w:style w:type="character" w:customStyle="1" w:styleId="147">
    <w:name w:val="Body Text 2 Char"/>
    <w:basedOn w:val="33"/>
    <w:link w:val="12"/>
    <w:uiPriority w:val="99"/>
  </w:style>
  <w:style w:type="character" w:customStyle="1" w:styleId="148">
    <w:name w:val="Body Text 3 Char"/>
    <w:basedOn w:val="33"/>
    <w:link w:val="29"/>
    <w:uiPriority w:val="99"/>
    <w:rPr>
      <w:sz w:val="16"/>
      <w:szCs w:val="16"/>
    </w:rPr>
  </w:style>
  <w:style w:type="character" w:customStyle="1" w:styleId="149">
    <w:name w:val="Macro Text Char"/>
    <w:basedOn w:val="33"/>
    <w:link w:val="30"/>
    <w:uiPriority w:val="99"/>
    <w:rPr>
      <w:rFonts w:ascii="Courier" w:hAnsi="Courier"/>
      <w:sz w:val="20"/>
      <w:szCs w:val="20"/>
    </w:rPr>
  </w:style>
  <w:style w:type="paragraph" w:styleId="150">
    <w:name w:val="Quote"/>
    <w:basedOn w:val="1"/>
    <w:next w:val="1"/>
    <w:link w:val="15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1">
    <w:name w:val="Quote Char"/>
    <w:basedOn w:val="33"/>
    <w:link w:val="150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2">
    <w:name w:val="Heading 4 Char"/>
    <w:basedOn w:val="33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3">
    <w:name w:val="Heading 5 Char"/>
    <w:basedOn w:val="33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4">
    <w:name w:val="Heading 6 Char"/>
    <w:basedOn w:val="33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5">
    <w:name w:val="Heading 7 Char"/>
    <w:basedOn w:val="33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6">
    <w:name w:val="Heading 8 Char"/>
    <w:basedOn w:val="33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7">
    <w:name w:val="Heading 9 Char"/>
    <w:basedOn w:val="33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8">
    <w:name w:val="Intense Quote"/>
    <w:basedOn w:val="1"/>
    <w:next w:val="1"/>
    <w:link w:val="15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9">
    <w:name w:val="Intense Quote Char"/>
    <w:basedOn w:val="33"/>
    <w:link w:val="158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Emphasis"/>
    <w:basedOn w:val="3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1">
    <w:name w:val="Intense Emphasis"/>
    <w:basedOn w:val="33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2">
    <w:name w:val="Subtle Reference"/>
    <w:basedOn w:val="33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3">
    <w:name w:val="Intense Reference"/>
    <w:basedOn w:val="33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4">
    <w:name w:val="Book Title"/>
    <w:basedOn w:val="33"/>
    <w:qFormat/>
    <w:uiPriority w:val="33"/>
    <w:rPr>
      <w:b/>
      <w:bCs/>
      <w:smallCaps/>
      <w:spacing w:val="5"/>
    </w:rPr>
  </w:style>
  <w:style w:type="paragraph" w:customStyle="1" w:styleId="165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user</cp:lastModifiedBy>
  <dcterms:modified xsi:type="dcterms:W3CDTF">2023-03-16T13:00:30Z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